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71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Ануфриева Виталия Павловича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Ануфриев 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10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Декларация НДС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представлен только </w:t>
      </w:r>
      <w:r>
        <w:rPr>
          <w:rStyle w:val="cat-Dategrp-11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Ануфриев 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Ануфриев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Ануфриева 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234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2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Ануфриева 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Ануфриева 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Ануфриева Виталия Павловича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3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5-71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-2602/2024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7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8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720 11601153010006140,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0412365400575007152415181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OrganizationNamegrp-24rplc-10">
    <w:name w:val="cat-OrganizationName grp-24 rplc-10"/>
    <w:basedOn w:val="DefaultParagraphFont"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ExternalSystemDefinedgrp-31rplc-12">
    <w:name w:val="cat-ExternalSystemDefined grp-31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OrganizationNamegrp-24rplc-14">
    <w:name w:val="cat-OrganizationName grp-24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11rplc-20">
    <w:name w:val="cat-Date grp-11 rplc-20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3rplc-31">
    <w:name w:val="cat-Date grp-13 rplc-31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